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44E5" w14:textId="5E0BDD38" w:rsidR="00DC3A4D" w:rsidRPr="00770EE1" w:rsidRDefault="00DC3A4D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Повноваження, основні завдання та функції</w:t>
      </w:r>
    </w:p>
    <w:p w14:paraId="302390F7" w14:textId="77777777" w:rsidR="00770EE1" w:rsidRDefault="007A66B5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 xml:space="preserve">Відділу </w:t>
      </w:r>
      <w:r w:rsidR="00DC30FF" w:rsidRPr="00770EE1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 xml:space="preserve">забезпечення діяльності суддів, </w:t>
      </w:r>
    </w:p>
    <w:p w14:paraId="5FAE680F" w14:textId="72332BC8" w:rsidR="007A66B5" w:rsidRPr="00770EE1" w:rsidRDefault="00DC30FF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претензійно-позовної та правової роботи</w:t>
      </w:r>
    </w:p>
    <w:p w14:paraId="1141CE0F" w14:textId="40DAE662" w:rsidR="00DC3A4D" w:rsidRPr="00770EE1" w:rsidRDefault="00DC3A4D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Харківського окружного адміністративного суд</w:t>
      </w:r>
    </w:p>
    <w:p w14:paraId="636A3449" w14:textId="77777777" w:rsidR="00770EE1" w:rsidRDefault="00770EE1" w:rsidP="00575FB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</w:p>
    <w:p w14:paraId="28C51CC3" w14:textId="18753475" w:rsidR="007A66B5" w:rsidRPr="00770EE1" w:rsidRDefault="00770EE1" w:rsidP="00575FB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Основні завдання відділу:</w:t>
      </w:r>
    </w:p>
    <w:p w14:paraId="32F31045" w14:textId="2B3CE086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проведення заходів, які забезпечують діяльність голови суду, заступника голови суду, керівника апарату суду </w:t>
      </w: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та заступника керівника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1C3EC87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забезпечення планування роботи суду з основної діяльності;</w:t>
      </w:r>
    </w:p>
    <w:p w14:paraId="4455B921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розроблення посадових інструкцій, положень тощо;</w:t>
      </w:r>
    </w:p>
    <w:p w14:paraId="27AC08C6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здійснення претензійно-позовної роботи суду;</w:t>
      </w:r>
    </w:p>
    <w:p w14:paraId="7F0A1F63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організація підготовки інформаційно-аналітичних матеріалів щодо діяльності структурних підрозділів суду;</w:t>
      </w:r>
    </w:p>
    <w:p w14:paraId="42631A37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організаційне забезпечення проведення за участю керівництва суду зустрічей іноземних делегацій;</w:t>
      </w:r>
    </w:p>
    <w:p w14:paraId="6EF1968E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організація впровадження в роботі суду комп'ютерних технологій;</w:t>
      </w:r>
    </w:p>
    <w:p w14:paraId="4529B8FA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організація виконання судових доручень судів України та іноземних держав;</w:t>
      </w:r>
    </w:p>
    <w:p w14:paraId="6CAA1E2B" w14:textId="77777777" w:rsidR="00770EE1" w:rsidRP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забезпечення належних умов для проходження практики студентами й учнями навчальних закладів;</w:t>
      </w:r>
    </w:p>
    <w:p w14:paraId="1362E55C" w14:textId="5C552479" w:rsidR="00770EE1" w:rsidRDefault="00770EE1" w:rsidP="00770E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опрацювання документів та внутрішньо-нормативних актів, необхідних для забезпечення діяльності суддівського корпусу та судової установи в цілому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4965108C" w14:textId="77FA6786" w:rsidR="00770EE1" w:rsidRPr="00770EE1" w:rsidRDefault="00770EE1" w:rsidP="00770EE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Функції відділу:</w:t>
      </w:r>
    </w:p>
    <w:p w14:paraId="47D0666B" w14:textId="6D7CCFAE" w:rsidR="00A26578" w:rsidRPr="00DC30FF" w:rsidRDefault="0048635F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підготовку за дорученням керівництва суду проектів наказів, розпоряджень та інших документів з основної діяльності та адміністративно-господарських питань тощо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0F5FE93" w14:textId="21A46C38" w:rsidR="00A26578" w:rsidRPr="00DC30FF" w:rsidRDefault="0048635F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забезпечення підготовки матеріалів для проведення зборів, оперативних нарад суддів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8340FDE" w14:textId="61128107" w:rsidR="00A26578" w:rsidRPr="00DC30FF" w:rsidRDefault="0048635F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складання планів роботи суду та вносить пропозиції щодо формування планів роботи суду та номенклатури справ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0516F8C" w14:textId="0624F848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роботу по розробленню посадових інструкцій, положень, інструктивних матеріалів тощо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F3114AA" w14:textId="49982B88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абезпечує проведення керівництвом суду нарад, зборів та здійснює підготовку </w:t>
      </w:r>
      <w:bookmarkStart w:id="0" w:name="_GoBack"/>
      <w:bookmarkEnd w:id="0"/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матеріалів з питань, включених до порядку денного цих заходів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8F2B08C" w14:textId="2E01D4EE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еде діловодство оперативних нарад, загальних зборів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16BCF31" w14:textId="20B1446A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н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адає методичну допомогу структурним підрозділам суду з питань чинного законодавства України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FF84698" w14:textId="689B22B9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проведення керівництвом суду особистого прийому громадян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2B90D1C" w14:textId="7CAFEF6F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аналізи та узагальнення роботи з питань діяльності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038C77D" w14:textId="4193B365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г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отує висновки, довідкові та аналітичні матеріали, узагальнення з питань, що розглядаються головою та заступниками голови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D49B17F" w14:textId="6CCE575A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методичне забезпечення семінарських занять, навчань з працівниками апарату суду з питань підвищення кваліфікації, організовує проведення таких заходів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F2B19A0" w14:textId="56BC1DBF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ивчає питання організаційного забезпечення діяльності суду та готує пропозиції щодо його поліпшення;</w:t>
      </w:r>
    </w:p>
    <w:p w14:paraId="2382D1BD" w14:textId="3088B888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за дорученням керівництва суду підготовку проектів відповідей під час листування суду з органами системи Державної судової адміністрації, органами та установами судової системи, іншими державними органами, установами і організаціями в межах своєї компетенції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CB5057E" w14:textId="235E7BD8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адміністрування автоматизованих робочих місць суддів та працівників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7A097B3" w14:textId="45E50623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належне функціонування програмно-апаратних комплексів з фіксування судового процесу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B5A3A8D" w14:textId="081606B8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роботу електронної системи «Ліга-Закон»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5C3F82C" w14:textId="02527E94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роботу автоматизованої системи документообігу суду (КП «ДСС»)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A1493DE" w14:textId="7B7C34BA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підготовку матеріалів судових доручень судовим органам іноземних держав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27963FE" w14:textId="3A7BCD77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рганізовує виконання судових доручень судів України та іноземних держав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5FDF7E4" w14:textId="7397A4D9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оновлення та доповнення інформації на веб-сайті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B1BBFF7" w14:textId="39625E10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належні умови для проходження стажування осіб, які претендують на зайняття вакантних посад у Відділі, проводить з ними навчальні заняття та надає висновки за результатами проходження їх стажування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2A05447" w14:textId="3BA4B1B9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належні умови для проходження практики студентами навчальних закладів та надає висновки за результатами її проходження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BCDF0D8" w14:textId="31C141B3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дотримання правил охорони праці та протипожежної безпеки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69D927F" w14:textId="4551854B" w:rsidR="00A26578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иконує інші функції, передбачені чинним законодавством України про судоустрій і статус суддів в межах своєї компетенції</w:t>
      </w:r>
      <w:r w:rsidR="00770EE1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63736C81" w14:textId="769588EF" w:rsidR="00770EE1" w:rsidRPr="00770EE1" w:rsidRDefault="00770EE1" w:rsidP="00770EE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 w:rsidRPr="00770EE1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lastRenderedPageBreak/>
        <w:t>Повноваження відділу:</w:t>
      </w:r>
    </w:p>
    <w:p w14:paraId="403F6616" w14:textId="3B5CC0B6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держувати у встановленому порядку від посадових осіб документи, матеріали та інформацію, необхідні для виконання покладених на Відділ завдань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B3C3315" w14:textId="42C087C0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керівництву Суду пропозиції з питань віднесених до компетенції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F808558" w14:textId="1B1ADAEA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б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рати участь в нарадах та інших заходах з питань, віднесених до компетенції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0885D34" w14:textId="4382186A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ористуватися технічними засобами, мережею Інтернет та електронної системи «Ліга-Закон», комп’ютерною програмою «Діловодство спеціалізованого суду» для забезпечення належної роботи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A6C84BC" w14:textId="37C2F74F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пропозиції щодо планування та визначення основних напрямків роботи Суду в частині, що стосується роботи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02CE90D" w14:textId="1D8DDB97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керівництву суду пропозиції щодо вдосконалення діяльності Суду з організаційних питань та включення до планів роботи суду окремих заходів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DC659AB" w14:textId="1C2D0242" w:rsidR="00A26578" w:rsidRPr="00DC30FF" w:rsidRDefault="00BC24D0" w:rsidP="00DC30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A26578" w:rsidRPr="00DC30F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дійснювати інші повноваження, передбачені чинним законодавством та внутрішніми нормативно-правовими актами Суду.</w:t>
      </w:r>
    </w:p>
    <w:sectPr w:rsidR="00A26578" w:rsidRPr="00DC30FF" w:rsidSect="00770EE1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265"/>
    <w:multiLevelType w:val="hybridMultilevel"/>
    <w:tmpl w:val="711A55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9BB"/>
    <w:multiLevelType w:val="hybridMultilevel"/>
    <w:tmpl w:val="A910622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6FC"/>
    <w:multiLevelType w:val="multilevel"/>
    <w:tmpl w:val="43FA4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9526B"/>
    <w:multiLevelType w:val="hybridMultilevel"/>
    <w:tmpl w:val="44F28BD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A6A89C">
      <w:start w:val="4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4B1"/>
    <w:multiLevelType w:val="multilevel"/>
    <w:tmpl w:val="105A8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954D3"/>
    <w:multiLevelType w:val="multilevel"/>
    <w:tmpl w:val="EB0E18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A052C0"/>
    <w:multiLevelType w:val="multilevel"/>
    <w:tmpl w:val="B29C8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6"/>
    <w:rsid w:val="00160734"/>
    <w:rsid w:val="002B17A1"/>
    <w:rsid w:val="00334F96"/>
    <w:rsid w:val="003452D4"/>
    <w:rsid w:val="0048635F"/>
    <w:rsid w:val="004F4684"/>
    <w:rsid w:val="00575FBF"/>
    <w:rsid w:val="0059380E"/>
    <w:rsid w:val="0072720D"/>
    <w:rsid w:val="00770EE1"/>
    <w:rsid w:val="007A66B5"/>
    <w:rsid w:val="00850786"/>
    <w:rsid w:val="008A2E97"/>
    <w:rsid w:val="00A26578"/>
    <w:rsid w:val="00A748BD"/>
    <w:rsid w:val="00AD1928"/>
    <w:rsid w:val="00B042E2"/>
    <w:rsid w:val="00BC24D0"/>
    <w:rsid w:val="00C0522C"/>
    <w:rsid w:val="00D74368"/>
    <w:rsid w:val="00DC30FF"/>
    <w:rsid w:val="00DC3A4D"/>
    <w:rsid w:val="00E029B5"/>
    <w:rsid w:val="00EA1D2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0DE"/>
  <w15:chartTrackingRefBased/>
  <w15:docId w15:val="{26B8C036-319E-4F4F-BDB3-A009953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3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A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C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B719-DBDC-47B4-ADC4-B664550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2018-02-14T14:01:00Z</dcterms:created>
  <dcterms:modified xsi:type="dcterms:W3CDTF">2018-02-15T09:54:00Z</dcterms:modified>
</cp:coreProperties>
</file>