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044E5" w14:textId="5E0BDD38" w:rsidR="00DC3A4D" w:rsidRPr="00367A7E" w:rsidRDefault="00DC3A4D" w:rsidP="00575FB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 w:eastAsia="uk-UA" w:bidi="uk-UA"/>
        </w:rPr>
      </w:pPr>
      <w:r w:rsidRPr="00367A7E">
        <w:rPr>
          <w:rFonts w:ascii="Times New Roman" w:hAnsi="Times New Roman" w:cs="Times New Roman"/>
          <w:b/>
          <w:sz w:val="32"/>
          <w:szCs w:val="32"/>
          <w:lang w:val="uk-UA" w:eastAsia="uk-UA" w:bidi="uk-UA"/>
        </w:rPr>
        <w:t>Повноваження, основні завдання та функції</w:t>
      </w:r>
    </w:p>
    <w:p w14:paraId="5FAE680F" w14:textId="77777777" w:rsidR="007A66B5" w:rsidRPr="00367A7E" w:rsidRDefault="007A66B5" w:rsidP="00575FB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 w:eastAsia="uk-UA" w:bidi="uk-UA"/>
        </w:rPr>
      </w:pPr>
      <w:r w:rsidRPr="00367A7E">
        <w:rPr>
          <w:rFonts w:ascii="Times New Roman" w:hAnsi="Times New Roman" w:cs="Times New Roman"/>
          <w:b/>
          <w:sz w:val="32"/>
          <w:szCs w:val="32"/>
          <w:lang w:val="uk-UA" w:eastAsia="uk-UA" w:bidi="uk-UA"/>
        </w:rPr>
        <w:t>Відділу роботи з персоналом та запобігання корупції</w:t>
      </w:r>
    </w:p>
    <w:p w14:paraId="1141CE0F" w14:textId="61658625" w:rsidR="00DC3A4D" w:rsidRDefault="00DC3A4D" w:rsidP="00575FB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 w:eastAsia="uk-UA" w:bidi="uk-UA"/>
        </w:rPr>
      </w:pPr>
      <w:r w:rsidRPr="00367A7E">
        <w:rPr>
          <w:rFonts w:ascii="Times New Roman" w:hAnsi="Times New Roman" w:cs="Times New Roman"/>
          <w:b/>
          <w:sz w:val="32"/>
          <w:szCs w:val="32"/>
          <w:lang w:val="uk-UA" w:eastAsia="uk-UA" w:bidi="uk-UA"/>
        </w:rPr>
        <w:t>Харківського окружного адміністративного суд</w:t>
      </w:r>
    </w:p>
    <w:p w14:paraId="0ED82D95" w14:textId="16597570" w:rsidR="00367A7E" w:rsidRDefault="00367A7E" w:rsidP="00575FB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 w:eastAsia="uk-UA" w:bidi="uk-UA"/>
        </w:rPr>
      </w:pPr>
    </w:p>
    <w:p w14:paraId="28C51CC3" w14:textId="48E058AF" w:rsidR="007A66B5" w:rsidRPr="00367A7E" w:rsidRDefault="00367A7E" w:rsidP="00575FB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b/>
          <w:sz w:val="26"/>
          <w:szCs w:val="26"/>
          <w:lang w:val="uk-UA" w:eastAsia="uk-UA" w:bidi="uk-UA"/>
        </w:rPr>
        <w:t>Основні завдання відділу:</w:t>
      </w:r>
    </w:p>
    <w:p w14:paraId="67E65CC3" w14:textId="77777777" w:rsidR="00EA1D25" w:rsidRPr="00575FBF" w:rsidRDefault="00EA1D25" w:rsidP="00575FB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bookmarkStart w:id="0" w:name="_Hlk506296447"/>
      <w:r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>реалізація державної політики з питань управління персоналом в Суді;</w:t>
      </w:r>
    </w:p>
    <w:bookmarkEnd w:id="0"/>
    <w:p w14:paraId="0B819157" w14:textId="36709328" w:rsidR="00EA1D25" w:rsidRPr="00575FBF" w:rsidRDefault="00EA1D25" w:rsidP="00575FB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>забезпечення організаційного розвитку Суду</w:t>
      </w:r>
      <w:r w:rsidR="00D74368"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04B16AAF" w14:textId="77777777" w:rsidR="00EA1D25" w:rsidRPr="00575FBF" w:rsidRDefault="00EA1D25" w:rsidP="00575FB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>добір персоналу Суду;</w:t>
      </w:r>
    </w:p>
    <w:p w14:paraId="25567845" w14:textId="77777777" w:rsidR="00EA1D25" w:rsidRPr="00575FBF" w:rsidRDefault="00EA1D25" w:rsidP="00575FB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>прогнозування розвитку персоналу Суду, заохочення працівників до службової кар’єри, підвищення рівня їх професійної компетентності;</w:t>
      </w:r>
    </w:p>
    <w:p w14:paraId="5F37C063" w14:textId="7345E96F" w:rsidR="003452D4" w:rsidRPr="00D74368" w:rsidRDefault="00EA1D25" w:rsidP="00575FB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>здійснення аналітичної та організаційної роботи з кадрового менеджменту;</w:t>
      </w:r>
    </w:p>
    <w:p w14:paraId="730D2632" w14:textId="77777777" w:rsidR="003452D4" w:rsidRPr="00575FBF" w:rsidRDefault="003452D4" w:rsidP="00575FB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>задоволення потреби в кваліфікаційних кадрах та їх ефективне використання;</w:t>
      </w:r>
    </w:p>
    <w:p w14:paraId="5A7F3D9B" w14:textId="77777777" w:rsidR="003452D4" w:rsidRPr="00575FBF" w:rsidRDefault="003452D4" w:rsidP="00575FB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>документальне оформлення вступу на державну службу, її проходження та припинення;</w:t>
      </w:r>
    </w:p>
    <w:p w14:paraId="0888CF14" w14:textId="230A0F80" w:rsidR="003452D4" w:rsidRDefault="003452D4" w:rsidP="00D74368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>здійснення контролю за додержанням законодавчих та інших нормативних актів з охорони праці</w:t>
      </w:r>
      <w:r w:rsidR="00367A7E">
        <w:rPr>
          <w:rFonts w:ascii="Times New Roman" w:hAnsi="Times New Roman" w:cs="Times New Roman"/>
          <w:sz w:val="26"/>
          <w:szCs w:val="26"/>
          <w:lang w:val="uk-UA" w:eastAsia="uk-UA" w:bidi="uk-UA"/>
        </w:rPr>
        <w:t>.</w:t>
      </w:r>
    </w:p>
    <w:p w14:paraId="54015A25" w14:textId="52A76244" w:rsidR="00367A7E" w:rsidRPr="00367A7E" w:rsidRDefault="00367A7E" w:rsidP="00367A7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b/>
          <w:sz w:val="26"/>
          <w:szCs w:val="26"/>
          <w:lang w:val="uk-UA" w:eastAsia="uk-UA" w:bidi="uk-UA"/>
        </w:rPr>
        <w:t>Функції відділу:</w:t>
      </w:r>
    </w:p>
    <w:p w14:paraId="69BD193C" w14:textId="7DCCF7BC" w:rsidR="003452D4" w:rsidRPr="00D74368" w:rsidRDefault="00D74368" w:rsidP="00575FB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 w:rsidRPr="00D74368">
        <w:rPr>
          <w:rFonts w:ascii="Times New Roman" w:hAnsi="Times New Roman" w:cs="Times New Roman"/>
          <w:sz w:val="26"/>
          <w:szCs w:val="26"/>
          <w:lang w:val="uk-UA" w:eastAsia="uk-UA" w:bidi="uk-UA"/>
        </w:rPr>
        <w:t>в</w:t>
      </w:r>
      <w:r w:rsidR="003452D4" w:rsidRPr="00D74368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межах своєї компетенції бере участь в розробленні структури апарату суду</w:t>
      </w:r>
      <w:r w:rsidRPr="00D74368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та штатного </w:t>
      </w:r>
      <w:r w:rsidR="003452D4" w:rsidRPr="00D74368">
        <w:rPr>
          <w:rFonts w:ascii="Times New Roman" w:hAnsi="Times New Roman" w:cs="Times New Roman"/>
          <w:sz w:val="26"/>
          <w:szCs w:val="26"/>
          <w:lang w:val="uk-UA" w:eastAsia="uk-UA" w:bidi="uk-UA"/>
        </w:rPr>
        <w:t>розпису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7D5E1C29" w14:textId="6B26F7D0" w:rsidR="003452D4" w:rsidRPr="00D74368" w:rsidRDefault="00D74368" w:rsidP="00575FB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 w:rsidRPr="00D74368">
        <w:rPr>
          <w:rFonts w:ascii="Times New Roman" w:hAnsi="Times New Roman" w:cs="Times New Roman"/>
          <w:sz w:val="26"/>
          <w:szCs w:val="26"/>
          <w:lang w:val="uk-UA" w:eastAsia="uk-UA" w:bidi="uk-UA"/>
        </w:rPr>
        <w:t>в</w:t>
      </w:r>
      <w:r w:rsidR="003452D4" w:rsidRPr="00D74368">
        <w:rPr>
          <w:rFonts w:ascii="Times New Roman" w:hAnsi="Times New Roman" w:cs="Times New Roman"/>
          <w:sz w:val="26"/>
          <w:szCs w:val="26"/>
          <w:lang w:val="uk-UA" w:eastAsia="uk-UA" w:bidi="uk-UA"/>
        </w:rPr>
        <w:t>носить пропозиції керівнику апарату суду з питань удосконалення</w:t>
      </w:r>
      <w:r w:rsidRPr="00D74368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управління </w:t>
      </w:r>
      <w:r w:rsidR="003452D4" w:rsidRPr="00D74368">
        <w:rPr>
          <w:rFonts w:ascii="Times New Roman" w:hAnsi="Times New Roman" w:cs="Times New Roman"/>
          <w:sz w:val="26"/>
          <w:szCs w:val="26"/>
          <w:lang w:val="uk-UA" w:eastAsia="uk-UA" w:bidi="uk-UA"/>
        </w:rPr>
        <w:t>персоналом та кадрового менеджменту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156F2547" w14:textId="368BED51" w:rsidR="003452D4" w:rsidRPr="004F4684" w:rsidRDefault="004F4684" w:rsidP="00575FB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 w:rsidRPr="004F4684">
        <w:rPr>
          <w:rFonts w:ascii="Times New Roman" w:hAnsi="Times New Roman" w:cs="Times New Roman"/>
          <w:sz w:val="26"/>
          <w:szCs w:val="26"/>
          <w:lang w:val="uk-UA" w:eastAsia="uk-UA" w:bidi="uk-UA"/>
        </w:rPr>
        <w:t>з</w:t>
      </w:r>
      <w:r w:rsidR="003452D4" w:rsidRPr="004F4684">
        <w:rPr>
          <w:rFonts w:ascii="Times New Roman" w:hAnsi="Times New Roman" w:cs="Times New Roman"/>
          <w:sz w:val="26"/>
          <w:szCs w:val="26"/>
          <w:lang w:val="uk-UA" w:eastAsia="uk-UA" w:bidi="uk-UA"/>
        </w:rPr>
        <w:t>дійснює аналітично-консультативне забезпечення роботи керівництва суду з</w:t>
      </w:r>
      <w:r w:rsidRPr="004F4684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питань управління </w:t>
      </w:r>
      <w:r w:rsidR="003452D4" w:rsidRPr="004F4684">
        <w:rPr>
          <w:rFonts w:ascii="Times New Roman" w:hAnsi="Times New Roman" w:cs="Times New Roman"/>
          <w:sz w:val="26"/>
          <w:szCs w:val="26"/>
          <w:lang w:val="uk-UA" w:eastAsia="uk-UA" w:bidi="uk-UA"/>
        </w:rPr>
        <w:t>персоналом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37FB3F7B" w14:textId="6D4675F3" w:rsidR="003452D4" w:rsidRPr="004F4684" w:rsidRDefault="004F4684" w:rsidP="004F4684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 w:rsidRPr="004F4684">
        <w:rPr>
          <w:rFonts w:ascii="Times New Roman" w:hAnsi="Times New Roman" w:cs="Times New Roman"/>
          <w:sz w:val="26"/>
          <w:szCs w:val="26"/>
          <w:lang w:val="uk-UA" w:eastAsia="uk-UA" w:bidi="uk-UA"/>
        </w:rPr>
        <w:t>к</w:t>
      </w:r>
      <w:r w:rsidR="003452D4" w:rsidRPr="004F4684">
        <w:rPr>
          <w:rFonts w:ascii="Times New Roman" w:hAnsi="Times New Roman" w:cs="Times New Roman"/>
          <w:sz w:val="26"/>
          <w:szCs w:val="26"/>
          <w:lang w:val="uk-UA" w:eastAsia="uk-UA" w:bidi="uk-UA"/>
        </w:rPr>
        <w:t>онтролює розроблен</w:t>
      </w:r>
      <w:r w:rsidRPr="004F4684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ня посадових </w:t>
      </w:r>
      <w:r w:rsidR="003452D4" w:rsidRPr="004F4684">
        <w:rPr>
          <w:rFonts w:ascii="Times New Roman" w:hAnsi="Times New Roman" w:cs="Times New Roman"/>
          <w:sz w:val="26"/>
          <w:szCs w:val="26"/>
          <w:lang w:val="uk-UA" w:eastAsia="uk-UA" w:bidi="uk-UA"/>
        </w:rPr>
        <w:t>інструкцій державних службовців суду,</w:t>
      </w:r>
      <w:r w:rsidRPr="004F4684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</w:t>
      </w:r>
      <w:r w:rsidR="003452D4" w:rsidRPr="004F4684">
        <w:rPr>
          <w:rFonts w:ascii="Times New Roman" w:hAnsi="Times New Roman" w:cs="Times New Roman"/>
          <w:sz w:val="26"/>
          <w:szCs w:val="26"/>
          <w:lang w:val="uk-UA" w:eastAsia="uk-UA" w:bidi="uk-UA"/>
        </w:rPr>
        <w:t>які затверджує керівник апарату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, </w:t>
      </w:r>
      <w:r w:rsidR="003452D4" w:rsidRPr="004F4684">
        <w:rPr>
          <w:rFonts w:ascii="Times New Roman" w:hAnsi="Times New Roman" w:cs="Times New Roman"/>
          <w:sz w:val="26"/>
          <w:szCs w:val="26"/>
          <w:lang w:val="uk-UA" w:eastAsia="uk-UA" w:bidi="uk-UA"/>
        </w:rPr>
        <w:t>а також переглядає їх на відповідність встановленим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</w:t>
      </w:r>
      <w:r w:rsidR="003452D4" w:rsidRPr="004F4684">
        <w:rPr>
          <w:rFonts w:ascii="Times New Roman" w:hAnsi="Times New Roman" w:cs="Times New Roman"/>
          <w:sz w:val="26"/>
          <w:szCs w:val="26"/>
          <w:lang w:val="uk-UA" w:eastAsia="uk-UA" w:bidi="uk-UA"/>
        </w:rPr>
        <w:t>закон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о</w:t>
      </w:r>
      <w:r w:rsidR="003452D4" w:rsidRPr="004F4684">
        <w:rPr>
          <w:rFonts w:ascii="Times New Roman" w:hAnsi="Times New Roman" w:cs="Times New Roman"/>
          <w:sz w:val="26"/>
          <w:szCs w:val="26"/>
          <w:lang w:val="uk-UA" w:eastAsia="uk-UA" w:bidi="uk-UA"/>
        </w:rPr>
        <w:t>давством вимогам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43F08B26" w14:textId="2E1DD67E" w:rsidR="003452D4" w:rsidRPr="00FE26ED" w:rsidRDefault="00FE26ED" w:rsidP="00575FB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 w:rsidRPr="00FE26ED">
        <w:rPr>
          <w:rFonts w:ascii="Times New Roman" w:hAnsi="Times New Roman" w:cs="Times New Roman"/>
          <w:sz w:val="26"/>
          <w:szCs w:val="26"/>
          <w:lang w:val="uk-UA" w:eastAsia="uk-UA" w:bidi="uk-UA"/>
        </w:rPr>
        <w:t>п</w:t>
      </w:r>
      <w:r w:rsidR="003452D4" w:rsidRPr="00FE26ED">
        <w:rPr>
          <w:rFonts w:ascii="Times New Roman" w:hAnsi="Times New Roman" w:cs="Times New Roman"/>
          <w:sz w:val="26"/>
          <w:szCs w:val="26"/>
          <w:lang w:val="uk-UA" w:eastAsia="uk-UA" w:bidi="uk-UA"/>
        </w:rPr>
        <w:t>роводить роботу щодо створення сприятливого організаційного та</w:t>
      </w:r>
      <w:r w:rsidRPr="00FE26ED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психологічного клімату, </w:t>
      </w:r>
      <w:r w:rsidR="003452D4" w:rsidRPr="00FE26ED">
        <w:rPr>
          <w:rFonts w:ascii="Times New Roman" w:hAnsi="Times New Roman" w:cs="Times New Roman"/>
          <w:sz w:val="26"/>
          <w:szCs w:val="26"/>
          <w:lang w:val="uk-UA" w:eastAsia="uk-UA" w:bidi="uk-UA"/>
        </w:rPr>
        <w:t>формування корпоративної культури у колективі, розв’язання</w:t>
      </w:r>
      <w:r w:rsidRPr="00FE26ED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</w:t>
      </w:r>
      <w:r w:rsidR="003452D4" w:rsidRPr="00FE26ED">
        <w:rPr>
          <w:rFonts w:ascii="Times New Roman" w:hAnsi="Times New Roman" w:cs="Times New Roman"/>
          <w:sz w:val="26"/>
          <w:szCs w:val="26"/>
          <w:lang w:val="uk-UA" w:eastAsia="uk-UA" w:bidi="uk-UA"/>
        </w:rPr>
        <w:t>конфліктних ситуацій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55480A61" w14:textId="62F4C969" w:rsidR="003452D4" w:rsidRPr="00FE26ED" w:rsidRDefault="00FE26ED" w:rsidP="00575FB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 w:rsidRPr="00FE26ED">
        <w:rPr>
          <w:rFonts w:ascii="Times New Roman" w:hAnsi="Times New Roman" w:cs="Times New Roman"/>
          <w:sz w:val="26"/>
          <w:szCs w:val="26"/>
          <w:lang w:val="uk-UA" w:eastAsia="uk-UA" w:bidi="uk-UA"/>
        </w:rPr>
        <w:t>в</w:t>
      </w:r>
      <w:r w:rsidR="003452D4" w:rsidRPr="00FE26ED">
        <w:rPr>
          <w:rFonts w:ascii="Times New Roman" w:hAnsi="Times New Roman" w:cs="Times New Roman"/>
          <w:sz w:val="26"/>
          <w:szCs w:val="26"/>
          <w:lang w:val="uk-UA" w:eastAsia="uk-UA" w:bidi="uk-UA"/>
        </w:rPr>
        <w:t>ивчає потребу в персоналі на вакантні посади в Суді та вносить відповідні</w:t>
      </w:r>
      <w:r w:rsidRPr="00FE26ED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</w:t>
      </w:r>
      <w:r w:rsidR="003452D4" w:rsidRPr="00FE26ED">
        <w:rPr>
          <w:rFonts w:ascii="Times New Roman" w:hAnsi="Times New Roman" w:cs="Times New Roman"/>
          <w:sz w:val="26"/>
          <w:szCs w:val="26"/>
          <w:lang w:val="uk-UA" w:eastAsia="uk-UA" w:bidi="uk-UA"/>
        </w:rPr>
        <w:t>пропозиції керівнику апарату суду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4419BD97" w14:textId="5764A40F" w:rsidR="003452D4" w:rsidRPr="00FE26ED" w:rsidRDefault="00FE26ED" w:rsidP="00575FB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 w:rsidRPr="00FE26ED">
        <w:rPr>
          <w:rFonts w:ascii="Times New Roman" w:hAnsi="Times New Roman" w:cs="Times New Roman"/>
          <w:sz w:val="26"/>
          <w:szCs w:val="26"/>
          <w:lang w:val="uk-UA" w:eastAsia="uk-UA" w:bidi="uk-UA"/>
        </w:rPr>
        <w:t>п</w:t>
      </w:r>
      <w:r w:rsidR="003452D4" w:rsidRPr="00FE26ED">
        <w:rPr>
          <w:rFonts w:ascii="Times New Roman" w:hAnsi="Times New Roman" w:cs="Times New Roman"/>
          <w:sz w:val="26"/>
          <w:szCs w:val="26"/>
          <w:lang w:val="uk-UA" w:eastAsia="uk-UA" w:bidi="uk-UA"/>
        </w:rPr>
        <w:t>риймає документи від кандидатів на зайняття вакантних посад державної</w:t>
      </w:r>
      <w:r w:rsidRPr="00FE26ED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с</w:t>
      </w:r>
      <w:r w:rsidR="003452D4" w:rsidRPr="00FE26ED">
        <w:rPr>
          <w:rFonts w:ascii="Times New Roman" w:hAnsi="Times New Roman" w:cs="Times New Roman"/>
          <w:sz w:val="26"/>
          <w:szCs w:val="26"/>
          <w:lang w:val="uk-UA" w:eastAsia="uk-UA" w:bidi="uk-UA"/>
        </w:rPr>
        <w:t>луж</w:t>
      </w:r>
      <w:r w:rsidRPr="00FE26ED">
        <w:rPr>
          <w:rFonts w:ascii="Times New Roman" w:hAnsi="Times New Roman" w:cs="Times New Roman"/>
          <w:sz w:val="26"/>
          <w:szCs w:val="26"/>
          <w:lang w:val="uk-UA" w:eastAsia="uk-UA" w:bidi="uk-UA"/>
        </w:rPr>
        <w:t>би к</w:t>
      </w:r>
      <w:r w:rsidR="003452D4" w:rsidRPr="00FE26ED">
        <w:rPr>
          <w:rFonts w:ascii="Times New Roman" w:hAnsi="Times New Roman" w:cs="Times New Roman"/>
          <w:sz w:val="26"/>
          <w:szCs w:val="26"/>
          <w:lang w:val="uk-UA" w:eastAsia="uk-UA" w:bidi="uk-UA"/>
        </w:rPr>
        <w:t>атегорій «Б» та «В», проводить перевірку документів, поданих кандидатами, на</w:t>
      </w:r>
      <w:r w:rsidRPr="00FE26ED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</w:t>
      </w:r>
      <w:r w:rsidR="003452D4" w:rsidRPr="00FE26ED">
        <w:rPr>
          <w:rFonts w:ascii="Times New Roman" w:hAnsi="Times New Roman" w:cs="Times New Roman"/>
          <w:sz w:val="26"/>
          <w:szCs w:val="26"/>
          <w:lang w:val="uk-UA" w:eastAsia="uk-UA" w:bidi="uk-UA"/>
        </w:rPr>
        <w:lastRenderedPageBreak/>
        <w:t>відповідність встановленим законом вимогам, повідомляє кандидатів про результати</w:t>
      </w:r>
      <w:r w:rsidRPr="00FE26ED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</w:t>
      </w:r>
      <w:r w:rsidR="003452D4" w:rsidRPr="00FE26ED">
        <w:rPr>
          <w:rFonts w:ascii="Times New Roman" w:hAnsi="Times New Roman" w:cs="Times New Roman"/>
          <w:sz w:val="26"/>
          <w:szCs w:val="26"/>
          <w:lang w:val="uk-UA" w:eastAsia="uk-UA" w:bidi="uk-UA"/>
        </w:rPr>
        <w:t>такої перевірки та подає їх на розгляд конкурсної комісії, здійснює інші заходи щодо</w:t>
      </w:r>
      <w:r w:rsidRPr="00FE26ED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</w:t>
      </w:r>
      <w:r w:rsidR="003452D4" w:rsidRPr="00FE26ED">
        <w:rPr>
          <w:rFonts w:ascii="Times New Roman" w:hAnsi="Times New Roman" w:cs="Times New Roman"/>
          <w:sz w:val="26"/>
          <w:szCs w:val="26"/>
          <w:lang w:val="uk-UA" w:eastAsia="uk-UA" w:bidi="uk-UA"/>
        </w:rPr>
        <w:t>організації конкурсного відбору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3607DF4C" w14:textId="4B694294" w:rsidR="003452D4" w:rsidRPr="008A2E97" w:rsidRDefault="008A2E97" w:rsidP="00575FB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 w:rsidRPr="008A2E97">
        <w:rPr>
          <w:rFonts w:ascii="Times New Roman" w:hAnsi="Times New Roman" w:cs="Times New Roman"/>
          <w:sz w:val="26"/>
          <w:szCs w:val="26"/>
          <w:lang w:val="uk-UA" w:eastAsia="uk-UA" w:bidi="uk-UA"/>
        </w:rPr>
        <w:t>р</w:t>
      </w:r>
      <w:r w:rsidR="003452D4" w:rsidRPr="008A2E97">
        <w:rPr>
          <w:rFonts w:ascii="Times New Roman" w:hAnsi="Times New Roman" w:cs="Times New Roman"/>
          <w:sz w:val="26"/>
          <w:szCs w:val="26"/>
          <w:lang w:val="uk-UA" w:eastAsia="uk-UA" w:bidi="uk-UA"/>
        </w:rPr>
        <w:t>озробляє спеціальні вимоги до осіб, які претендують на зайняття посад</w:t>
      </w:r>
      <w:r w:rsidRPr="008A2E97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державної служби </w:t>
      </w:r>
      <w:r w:rsidR="003452D4" w:rsidRPr="008A2E97">
        <w:rPr>
          <w:rFonts w:ascii="Times New Roman" w:hAnsi="Times New Roman" w:cs="Times New Roman"/>
          <w:sz w:val="26"/>
          <w:szCs w:val="26"/>
          <w:lang w:val="uk-UA" w:eastAsia="uk-UA" w:bidi="uk-UA"/>
        </w:rPr>
        <w:t>категорій «Б» і «В».</w:t>
      </w:r>
    </w:p>
    <w:p w14:paraId="2489DE77" w14:textId="2D956DF8" w:rsidR="003452D4" w:rsidRPr="002B17A1" w:rsidRDefault="0059380E" w:rsidP="00575FB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 w:rsidRPr="002B17A1">
        <w:rPr>
          <w:rFonts w:ascii="Times New Roman" w:hAnsi="Times New Roman" w:cs="Times New Roman"/>
          <w:sz w:val="26"/>
          <w:szCs w:val="26"/>
          <w:lang w:val="uk-UA" w:eastAsia="uk-UA" w:bidi="uk-UA"/>
        </w:rPr>
        <w:t>н</w:t>
      </w:r>
      <w:r w:rsidR="003452D4" w:rsidRPr="002B17A1">
        <w:rPr>
          <w:rFonts w:ascii="Times New Roman" w:hAnsi="Times New Roman" w:cs="Times New Roman"/>
          <w:sz w:val="26"/>
          <w:szCs w:val="26"/>
          <w:lang w:val="uk-UA" w:eastAsia="uk-UA" w:bidi="uk-UA"/>
        </w:rPr>
        <w:t>адсилає кандидатам на зайняття вакантних посад державної служби</w:t>
      </w:r>
      <w:r w:rsidR="002B17A1" w:rsidRPr="002B17A1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</w:t>
      </w:r>
      <w:r w:rsidR="003452D4" w:rsidRPr="002B17A1">
        <w:rPr>
          <w:rFonts w:ascii="Times New Roman" w:hAnsi="Times New Roman" w:cs="Times New Roman"/>
          <w:sz w:val="26"/>
          <w:szCs w:val="26"/>
          <w:lang w:val="uk-UA" w:eastAsia="uk-UA" w:bidi="uk-UA"/>
        </w:rPr>
        <w:t>категор</w:t>
      </w:r>
      <w:r w:rsidR="002B17A1">
        <w:rPr>
          <w:rFonts w:ascii="Times New Roman" w:hAnsi="Times New Roman" w:cs="Times New Roman"/>
          <w:sz w:val="26"/>
          <w:szCs w:val="26"/>
          <w:lang w:val="uk-UA" w:eastAsia="uk-UA" w:bidi="uk-UA"/>
        </w:rPr>
        <w:t>ії</w:t>
      </w:r>
      <w:r w:rsidR="003452D4" w:rsidRPr="002B17A1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«Б» та «В» письмові повідомлення про результати конкурсу</w:t>
      </w:r>
      <w:r w:rsidR="002B17A1"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406D048A" w14:textId="77CBA9A7" w:rsidR="00AD1928" w:rsidRDefault="00A748BD" w:rsidP="00AD1928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р</w:t>
      </w:r>
      <w:r w:rsidR="003452D4"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>азом з іншими структурними підрозділами суду:</w:t>
      </w:r>
    </w:p>
    <w:p w14:paraId="1C9C9900" w14:textId="7923AE53" w:rsidR="003452D4" w:rsidRDefault="003452D4" w:rsidP="00AD1928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>опрацьовує штатний розпис суду;</w:t>
      </w:r>
    </w:p>
    <w:p w14:paraId="3849F1FC" w14:textId="67218BF1" w:rsidR="003452D4" w:rsidRPr="00A748BD" w:rsidRDefault="003452D4" w:rsidP="00AD1928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 w:rsidRPr="00A748BD">
        <w:rPr>
          <w:rFonts w:ascii="Times New Roman" w:hAnsi="Times New Roman" w:cs="Times New Roman"/>
          <w:sz w:val="26"/>
          <w:szCs w:val="26"/>
          <w:lang w:val="uk-UA" w:eastAsia="uk-UA" w:bidi="uk-UA"/>
        </w:rPr>
        <w:t>забезпечує планування службової кар’єри, планомірне заміщення посад державної</w:t>
      </w:r>
      <w:r w:rsidR="00A748BD" w:rsidRPr="00A748BD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</w:t>
      </w:r>
      <w:r w:rsidRPr="00A748BD">
        <w:rPr>
          <w:rFonts w:ascii="Times New Roman" w:hAnsi="Times New Roman" w:cs="Times New Roman"/>
          <w:sz w:val="26"/>
          <w:szCs w:val="26"/>
          <w:lang w:val="uk-UA" w:eastAsia="uk-UA" w:bidi="uk-UA"/>
        </w:rPr>
        <w:t>служби підготовленими фахівцями згідно з вимогами до професійної компетентності та</w:t>
      </w:r>
      <w:r w:rsidR="00A748BD" w:rsidRPr="00A748BD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</w:t>
      </w:r>
      <w:r w:rsidRPr="00A748BD">
        <w:rPr>
          <w:rFonts w:ascii="Times New Roman" w:hAnsi="Times New Roman" w:cs="Times New Roman"/>
          <w:sz w:val="26"/>
          <w:szCs w:val="26"/>
          <w:lang w:val="uk-UA" w:eastAsia="uk-UA" w:bidi="uk-UA"/>
        </w:rPr>
        <w:t>стимулює просування по службі з урахуванням професійної компетентності та</w:t>
      </w:r>
      <w:r w:rsidR="00A748BD" w:rsidRPr="00A748BD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стимулює просування по службі з урахуванням професійної компетентності та </w:t>
      </w:r>
      <w:r w:rsidRPr="00A748BD">
        <w:rPr>
          <w:rFonts w:ascii="Times New Roman" w:hAnsi="Times New Roman" w:cs="Times New Roman"/>
          <w:sz w:val="26"/>
          <w:szCs w:val="26"/>
          <w:lang w:val="uk-UA" w:eastAsia="uk-UA" w:bidi="uk-UA"/>
        </w:rPr>
        <w:t>сумлінного виконання своїх посадових обов’язків;</w:t>
      </w:r>
    </w:p>
    <w:p w14:paraId="07D51F60" w14:textId="51B6F4C2" w:rsidR="003452D4" w:rsidRPr="00575FBF" w:rsidRDefault="003452D4" w:rsidP="00AD1928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>організовує роботу щодо стажування державних службовців та молоді;</w:t>
      </w:r>
    </w:p>
    <w:p w14:paraId="16215CA7" w14:textId="1E3D195E" w:rsidR="003452D4" w:rsidRPr="00575FBF" w:rsidRDefault="003452D4" w:rsidP="00AD1928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>організовує проведення внутрішніх навчань державних службовців апарату суду;</w:t>
      </w:r>
    </w:p>
    <w:p w14:paraId="18EC1DAE" w14:textId="1D3C73C4" w:rsidR="003452D4" w:rsidRPr="00575FBF" w:rsidRDefault="003452D4" w:rsidP="00AD1928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>здійснює планування професійного навчання державних службовців суду;</w:t>
      </w:r>
    </w:p>
    <w:p w14:paraId="08667B6A" w14:textId="55BFC995" w:rsidR="003452D4" w:rsidRPr="00A748BD" w:rsidRDefault="003452D4" w:rsidP="00AD1928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 w:rsidRPr="00A748BD">
        <w:rPr>
          <w:rFonts w:ascii="Times New Roman" w:hAnsi="Times New Roman" w:cs="Times New Roman"/>
          <w:sz w:val="26"/>
          <w:szCs w:val="26"/>
          <w:lang w:val="uk-UA" w:eastAsia="uk-UA" w:bidi="uk-UA"/>
        </w:rPr>
        <w:t>разом із державним службовцем складає індивідуальну програму підвищення</w:t>
      </w:r>
      <w:r w:rsidR="00A748BD" w:rsidRPr="00A748BD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рівня </w:t>
      </w:r>
      <w:r w:rsidRPr="00A748BD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професійної компетентності за результатами оцінювання його службової</w:t>
      </w:r>
      <w:r w:rsidR="00A748BD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</w:t>
      </w:r>
      <w:r w:rsidRPr="00A748BD">
        <w:rPr>
          <w:rFonts w:ascii="Times New Roman" w:hAnsi="Times New Roman" w:cs="Times New Roman"/>
          <w:sz w:val="26"/>
          <w:szCs w:val="26"/>
          <w:lang w:val="uk-UA" w:eastAsia="uk-UA" w:bidi="uk-UA"/>
        </w:rPr>
        <w:t>діяльності;</w:t>
      </w:r>
    </w:p>
    <w:p w14:paraId="3900E8D5" w14:textId="528CF8F8" w:rsidR="003452D4" w:rsidRPr="00AD1928" w:rsidRDefault="00AD1928" w:rsidP="00575FB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 w:rsidRPr="00AD1928">
        <w:rPr>
          <w:rFonts w:ascii="Times New Roman" w:hAnsi="Times New Roman" w:cs="Times New Roman"/>
          <w:sz w:val="26"/>
          <w:szCs w:val="26"/>
          <w:lang w:val="uk-UA" w:eastAsia="uk-UA" w:bidi="uk-UA"/>
        </w:rPr>
        <w:t>н</w:t>
      </w:r>
      <w:r w:rsidR="003452D4" w:rsidRPr="00AD1928">
        <w:rPr>
          <w:rFonts w:ascii="Times New Roman" w:hAnsi="Times New Roman" w:cs="Times New Roman"/>
          <w:sz w:val="26"/>
          <w:szCs w:val="26"/>
          <w:lang w:val="uk-UA" w:eastAsia="uk-UA" w:bidi="uk-UA"/>
        </w:rPr>
        <w:t>адає консультативну допомогу з питань управління персоналом керівникам</w:t>
      </w:r>
      <w:r w:rsidRPr="00AD1928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</w:t>
      </w:r>
      <w:r w:rsidR="003452D4" w:rsidRPr="00AD1928">
        <w:rPr>
          <w:rFonts w:ascii="Times New Roman" w:hAnsi="Times New Roman" w:cs="Times New Roman"/>
          <w:sz w:val="26"/>
          <w:szCs w:val="26"/>
          <w:lang w:val="uk-UA" w:eastAsia="uk-UA" w:bidi="uk-UA"/>
        </w:rPr>
        <w:t>структурних підрозділів Суду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57998A9D" w14:textId="4952CB39" w:rsidR="003452D4" w:rsidRPr="00AD1928" w:rsidRDefault="00AD1928" w:rsidP="00575FB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 w:rsidRPr="00AD1928">
        <w:rPr>
          <w:rFonts w:ascii="Times New Roman" w:hAnsi="Times New Roman" w:cs="Times New Roman"/>
          <w:sz w:val="26"/>
          <w:szCs w:val="26"/>
          <w:lang w:val="uk-UA" w:eastAsia="uk-UA" w:bidi="uk-UA"/>
        </w:rPr>
        <w:t>у</w:t>
      </w:r>
      <w:r w:rsidR="003452D4" w:rsidRPr="00AD1928">
        <w:rPr>
          <w:rFonts w:ascii="Times New Roman" w:hAnsi="Times New Roman" w:cs="Times New Roman"/>
          <w:sz w:val="26"/>
          <w:szCs w:val="26"/>
          <w:lang w:val="uk-UA" w:eastAsia="uk-UA" w:bidi="uk-UA"/>
        </w:rPr>
        <w:t>загальнює потреби суддів та державних службовців у підготовці,</w:t>
      </w:r>
      <w:r w:rsidRPr="00AD1928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</w:t>
      </w:r>
      <w:r w:rsidR="003452D4" w:rsidRPr="00AD1928">
        <w:rPr>
          <w:rFonts w:ascii="Times New Roman" w:hAnsi="Times New Roman" w:cs="Times New Roman"/>
          <w:sz w:val="26"/>
          <w:szCs w:val="26"/>
          <w:lang w:val="uk-UA" w:eastAsia="uk-UA" w:bidi="uk-UA"/>
        </w:rPr>
        <w:t>спеціалізації та підвищенні кваліфікації і вносить відповідні пропозиції керівництву</w:t>
      </w:r>
      <w:r w:rsidRPr="00AD1928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</w:t>
      </w:r>
      <w:r w:rsidR="003452D4" w:rsidRPr="00AD1928">
        <w:rPr>
          <w:rFonts w:ascii="Times New Roman" w:hAnsi="Times New Roman" w:cs="Times New Roman"/>
          <w:sz w:val="26"/>
          <w:szCs w:val="26"/>
          <w:lang w:val="uk-UA" w:eastAsia="uk-UA" w:bidi="uk-UA"/>
        </w:rPr>
        <w:t>суду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77482F35" w14:textId="779E1DD1" w:rsidR="003452D4" w:rsidRPr="00AD1928" w:rsidRDefault="00AD1928" w:rsidP="00575FB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 w:rsidRPr="00AD1928">
        <w:rPr>
          <w:rFonts w:ascii="Times New Roman" w:hAnsi="Times New Roman" w:cs="Times New Roman"/>
          <w:sz w:val="26"/>
          <w:szCs w:val="26"/>
          <w:lang w:val="uk-UA" w:eastAsia="uk-UA" w:bidi="uk-UA"/>
        </w:rPr>
        <w:t>с</w:t>
      </w:r>
      <w:r w:rsidR="003452D4" w:rsidRPr="00AD1928">
        <w:rPr>
          <w:rFonts w:ascii="Times New Roman" w:hAnsi="Times New Roman" w:cs="Times New Roman"/>
          <w:sz w:val="26"/>
          <w:szCs w:val="26"/>
          <w:lang w:val="uk-UA" w:eastAsia="uk-UA" w:bidi="uk-UA"/>
        </w:rPr>
        <w:t>пільно з бухгалтерською службою організовує роботу щодо мотивації</w:t>
      </w:r>
      <w:r w:rsidRPr="00AD1928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</w:t>
      </w:r>
      <w:r w:rsidR="003452D4" w:rsidRPr="00AD1928">
        <w:rPr>
          <w:rFonts w:ascii="Times New Roman" w:hAnsi="Times New Roman" w:cs="Times New Roman"/>
          <w:sz w:val="26"/>
          <w:szCs w:val="26"/>
          <w:lang w:val="uk-UA" w:eastAsia="uk-UA" w:bidi="uk-UA"/>
        </w:rPr>
        <w:t>персоналу державного органу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400CB1B8" w14:textId="2240B80F" w:rsidR="003452D4" w:rsidRPr="00AD1928" w:rsidRDefault="00AD1928" w:rsidP="00575FB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 w:rsidRPr="00AD1928">
        <w:rPr>
          <w:rFonts w:ascii="Times New Roman" w:hAnsi="Times New Roman" w:cs="Times New Roman"/>
          <w:sz w:val="26"/>
          <w:szCs w:val="26"/>
          <w:lang w:val="uk-UA" w:eastAsia="uk-UA" w:bidi="uk-UA"/>
        </w:rPr>
        <w:t>в</w:t>
      </w:r>
      <w:r w:rsidR="003452D4" w:rsidRPr="00AD1928">
        <w:rPr>
          <w:rFonts w:ascii="Times New Roman" w:hAnsi="Times New Roman" w:cs="Times New Roman"/>
          <w:sz w:val="26"/>
          <w:szCs w:val="26"/>
          <w:lang w:val="uk-UA" w:eastAsia="uk-UA" w:bidi="uk-UA"/>
        </w:rPr>
        <w:t>еде встановлену звітно-облікову документацію, готує державну</w:t>
      </w:r>
      <w:r w:rsidRPr="00AD1928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</w:t>
      </w:r>
      <w:r w:rsidR="003452D4" w:rsidRPr="00AD1928">
        <w:rPr>
          <w:rFonts w:ascii="Times New Roman" w:hAnsi="Times New Roman" w:cs="Times New Roman"/>
          <w:sz w:val="26"/>
          <w:szCs w:val="26"/>
          <w:lang w:val="uk-UA" w:eastAsia="uk-UA" w:bidi="uk-UA"/>
        </w:rPr>
        <w:t>статистичну звітність з кадрових питань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30337A8D" w14:textId="2618B695" w:rsidR="003452D4" w:rsidRPr="00575FBF" w:rsidRDefault="00AD1928" w:rsidP="00575FB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а</w:t>
      </w:r>
      <w:r w:rsidR="003452D4"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>налізує кількісний та якісний склад державних службовців в Суді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41F1481E" w14:textId="71F09419" w:rsidR="003452D4" w:rsidRPr="00575FBF" w:rsidRDefault="00AD1928" w:rsidP="00575FB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о</w:t>
      </w:r>
      <w:r w:rsidR="003452D4"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>бчислює стаж роботи та державної служби, здійснює контроль за встановленням надбавок за вислугу років та наданням відпусток відповідної тривалості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60687905" w14:textId="044CC2B6" w:rsidR="003452D4" w:rsidRPr="00575FBF" w:rsidRDefault="00AD1928" w:rsidP="00575FB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lastRenderedPageBreak/>
        <w:t>р</w:t>
      </w:r>
      <w:r w:rsidR="003452D4"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>озглядає пропозиції та готує документи для заохочення та нагородження працівників апарату суду, веде відповідний облік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22F791A8" w14:textId="6D708E43" w:rsidR="003452D4" w:rsidRPr="00575FBF" w:rsidRDefault="00AD1928" w:rsidP="00575FB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о</w:t>
      </w:r>
      <w:r w:rsidR="003452D4"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>рганізовує складання Присяги державного службовця особою, яка вперше вступає на державну службу, оформлює документи про присвоєння відповідних рангів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</w:t>
      </w:r>
      <w:r w:rsidR="003452D4"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державним службовцям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0E9B8F89" w14:textId="1ACCF4C0" w:rsidR="003452D4" w:rsidRPr="00575FBF" w:rsidRDefault="00AD1928" w:rsidP="00575FB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о</w:t>
      </w:r>
      <w:r w:rsidR="003452D4"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>знайомлює під підпис працівників суду з правилами внутрішнього служ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бового</w:t>
      </w:r>
      <w:r w:rsidR="003452D4"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розпорядку, посадовими інструкціями та іншими внутрішніми актами суду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4823B209" w14:textId="7FA61323" w:rsidR="003452D4" w:rsidRPr="00575FBF" w:rsidRDefault="00160734" w:rsidP="00575FB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о</w:t>
      </w:r>
      <w:r w:rsidR="003452D4"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>формлює та видає службові посвідчення працівникам апарату суду та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веде їх облік;</w:t>
      </w:r>
    </w:p>
    <w:p w14:paraId="3964B455" w14:textId="7E3D987C" w:rsidR="00160734" w:rsidRDefault="00160734" w:rsidP="00575FB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готує матеріали про призначення на посади та звільнення з посад персоналу суду;</w:t>
      </w:r>
    </w:p>
    <w:p w14:paraId="0487868C" w14:textId="5A9F77E7" w:rsidR="003452D4" w:rsidRPr="00160734" w:rsidRDefault="00160734" w:rsidP="00575FB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 w:rsidRPr="00160734">
        <w:rPr>
          <w:rFonts w:ascii="Times New Roman" w:hAnsi="Times New Roman" w:cs="Times New Roman"/>
          <w:sz w:val="26"/>
          <w:szCs w:val="26"/>
          <w:lang w:val="uk-UA" w:eastAsia="uk-UA" w:bidi="uk-UA"/>
        </w:rPr>
        <w:t>ф</w:t>
      </w:r>
      <w:r w:rsidR="003452D4" w:rsidRPr="00160734">
        <w:rPr>
          <w:rFonts w:ascii="Times New Roman" w:hAnsi="Times New Roman" w:cs="Times New Roman"/>
          <w:sz w:val="26"/>
          <w:szCs w:val="26"/>
          <w:lang w:val="uk-UA" w:eastAsia="uk-UA" w:bidi="uk-UA"/>
        </w:rPr>
        <w:t>ормує графік відпусток суддів та працівників апарату суду, контролює їх</w:t>
      </w:r>
      <w:r w:rsidRPr="00160734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</w:t>
      </w:r>
      <w:r w:rsidR="003452D4" w:rsidRPr="00160734">
        <w:rPr>
          <w:rFonts w:ascii="Times New Roman" w:hAnsi="Times New Roman" w:cs="Times New Roman"/>
          <w:sz w:val="26"/>
          <w:szCs w:val="26"/>
          <w:lang w:val="uk-UA" w:eastAsia="uk-UA" w:bidi="uk-UA"/>
        </w:rPr>
        <w:t>надання та веде облік.</w:t>
      </w:r>
    </w:p>
    <w:p w14:paraId="0B71ED13" w14:textId="4D5C3FA1" w:rsidR="003452D4" w:rsidRPr="00160734" w:rsidRDefault="00160734" w:rsidP="00575FB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 w:rsidRPr="00160734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здійснює </w:t>
      </w:r>
      <w:r w:rsidR="003452D4" w:rsidRPr="00160734">
        <w:rPr>
          <w:rFonts w:ascii="Times New Roman" w:hAnsi="Times New Roman" w:cs="Times New Roman"/>
          <w:sz w:val="26"/>
          <w:szCs w:val="26"/>
          <w:lang w:val="uk-UA" w:eastAsia="uk-UA" w:bidi="uk-UA"/>
        </w:rPr>
        <w:t>роботу, пов'язану з заповненням, обліком і зберіганням трудових</w:t>
      </w:r>
      <w:r w:rsidRPr="00160734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</w:t>
      </w:r>
      <w:r w:rsidR="003452D4" w:rsidRPr="00160734">
        <w:rPr>
          <w:rFonts w:ascii="Times New Roman" w:hAnsi="Times New Roman" w:cs="Times New Roman"/>
          <w:sz w:val="26"/>
          <w:szCs w:val="26"/>
          <w:lang w:val="uk-UA" w:eastAsia="uk-UA" w:bidi="uk-UA"/>
        </w:rPr>
        <w:t>книжок та особових справ суддів та працівників апарату суду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2A73C639" w14:textId="6966A4C8" w:rsidR="003452D4" w:rsidRPr="00160734" w:rsidRDefault="00160734" w:rsidP="00160734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о</w:t>
      </w:r>
      <w:r w:rsidR="003452D4"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>формляє і видає довідки з місця роботи суддям та працівникам апарату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суду;</w:t>
      </w:r>
    </w:p>
    <w:p w14:paraId="36883639" w14:textId="3A10ECB1" w:rsidR="003452D4" w:rsidRPr="00575FBF" w:rsidRDefault="00160734" w:rsidP="00575FB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о</w:t>
      </w:r>
      <w:r w:rsidR="003452D4"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>працьовує листки тимчасової непрацездатності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7426490A" w14:textId="5C4D978E" w:rsidR="003452D4" w:rsidRPr="00160734" w:rsidRDefault="00160734" w:rsidP="00575FB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 w:rsidRPr="00160734">
        <w:rPr>
          <w:rFonts w:ascii="Times New Roman" w:hAnsi="Times New Roman" w:cs="Times New Roman"/>
          <w:sz w:val="26"/>
          <w:szCs w:val="26"/>
          <w:lang w:val="uk-UA" w:eastAsia="uk-UA" w:bidi="uk-UA"/>
        </w:rPr>
        <w:t>з</w:t>
      </w:r>
      <w:r w:rsidR="003452D4" w:rsidRPr="00160734">
        <w:rPr>
          <w:rFonts w:ascii="Times New Roman" w:hAnsi="Times New Roman" w:cs="Times New Roman"/>
          <w:sz w:val="26"/>
          <w:szCs w:val="26"/>
          <w:lang w:val="uk-UA" w:eastAsia="uk-UA" w:bidi="uk-UA"/>
        </w:rPr>
        <w:t>дійснює організаційні заходи щодо своєчасного подання суддями та</w:t>
      </w:r>
      <w:r w:rsidRPr="00160734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</w:t>
      </w:r>
      <w:r w:rsidR="003452D4" w:rsidRPr="00160734">
        <w:rPr>
          <w:rFonts w:ascii="Times New Roman" w:hAnsi="Times New Roman" w:cs="Times New Roman"/>
          <w:sz w:val="26"/>
          <w:szCs w:val="26"/>
          <w:lang w:val="uk-UA" w:eastAsia="uk-UA" w:bidi="uk-UA"/>
        </w:rPr>
        <w:t>державними службовцями суду відомостей про майно, доходи, витрати і зобов’язання</w:t>
      </w:r>
      <w:r w:rsidRPr="00160734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</w:t>
      </w:r>
      <w:r w:rsidR="003452D4" w:rsidRPr="00160734">
        <w:rPr>
          <w:rFonts w:ascii="Times New Roman" w:hAnsi="Times New Roman" w:cs="Times New Roman"/>
          <w:sz w:val="26"/>
          <w:szCs w:val="26"/>
          <w:lang w:val="uk-UA" w:eastAsia="uk-UA" w:bidi="uk-UA"/>
        </w:rPr>
        <w:t>фінансового характеру за минулий рік до відділу роботи з персоналом та запобігання</w:t>
      </w:r>
      <w:r w:rsidRPr="00160734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</w:t>
      </w:r>
      <w:r w:rsidR="003452D4" w:rsidRPr="00160734">
        <w:rPr>
          <w:rFonts w:ascii="Times New Roman" w:hAnsi="Times New Roman" w:cs="Times New Roman"/>
          <w:sz w:val="26"/>
          <w:szCs w:val="26"/>
          <w:lang w:val="uk-UA" w:eastAsia="uk-UA" w:bidi="uk-UA"/>
        </w:rPr>
        <w:t>корупції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075ED828" w14:textId="71DD8F23" w:rsidR="003452D4" w:rsidRPr="00575FBF" w:rsidRDefault="00160734" w:rsidP="00575FB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з</w:t>
      </w:r>
      <w:r w:rsidR="003452D4"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>абезпечує організацію проведення спеціальної перевірки щодо осіб, які претендують на зайняття посад в Суді</w:t>
      </w:r>
      <w:r w:rsidR="00850786"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5C972F2D" w14:textId="4E4DEFFC" w:rsidR="003452D4" w:rsidRPr="00575FBF" w:rsidRDefault="00160734" w:rsidP="00575FB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з</w:t>
      </w:r>
      <w:r w:rsidR="003452D4"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абезпечує організацію проведення перевірки достовірності відомостей щодо застосування заборон, передбачених частинами третьою і четвертою статті 1 </w:t>
      </w:r>
      <w:r w:rsidR="00850786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                    </w:t>
      </w:r>
      <w:r w:rsidR="003452D4"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>Закону</w:t>
      </w:r>
      <w:r w:rsidR="00850786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</w:t>
      </w:r>
      <w:r w:rsidR="003452D4"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>У</w:t>
      </w:r>
      <w:r w:rsidR="00850786">
        <w:rPr>
          <w:rFonts w:ascii="Times New Roman" w:hAnsi="Times New Roman" w:cs="Times New Roman"/>
          <w:sz w:val="26"/>
          <w:szCs w:val="26"/>
          <w:lang w:val="uk-UA" w:eastAsia="uk-UA" w:bidi="uk-UA"/>
        </w:rPr>
        <w:t>країни</w:t>
      </w:r>
      <w:r w:rsidR="003452D4"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«Про очищення влади», готує довідку про її результати</w:t>
      </w:r>
      <w:r w:rsidR="00850786"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2EF9B77A" w14:textId="07996E4E" w:rsidR="003452D4" w:rsidRPr="00575FBF" w:rsidRDefault="00850786" w:rsidP="00575FB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з</w:t>
      </w:r>
      <w:r w:rsidR="003452D4"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>дійснює облік військовозобов’язаних і призовників та бронювання військовозобов’язаних в Суді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3D008CE7" w14:textId="62E5D9BB" w:rsidR="003452D4" w:rsidRPr="00575FBF" w:rsidRDefault="00850786" w:rsidP="00575FB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з</w:t>
      </w:r>
      <w:r w:rsidR="003452D4"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>абезпечує реалізацію державної політики з питань кадрової роботи, державної служби та антикорупційної політики в суді, узагальнення практики роботи з кадрами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, </w:t>
      </w:r>
      <w:r w:rsidR="003452D4"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>в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н</w:t>
      </w:r>
      <w:r w:rsidR="003452D4"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>есення керівництву пропозиції щодо її вдосконалення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592A3BA1" w14:textId="39CCC4F4" w:rsidR="003452D4" w:rsidRPr="00575FBF" w:rsidRDefault="00850786" w:rsidP="00575FB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в</w:t>
      </w:r>
      <w:r w:rsidR="003452D4"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межах компетенції готує проекти розпорядчих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</w:t>
      </w:r>
      <w:r w:rsidR="003452D4"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>документів про відрядження персоналу суду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6CED7F0A" w14:textId="3CFA0D3C" w:rsidR="003452D4" w:rsidRPr="00575FBF" w:rsidRDefault="00850786" w:rsidP="00575FB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г</w:t>
      </w:r>
      <w:r w:rsidR="003452D4"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>отує в межах компетенції документи щодо призначення пенсій персоналу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суду;</w:t>
      </w:r>
    </w:p>
    <w:p w14:paraId="10889296" w14:textId="65CD528F" w:rsidR="003452D4" w:rsidRPr="00575FBF" w:rsidRDefault="00850786" w:rsidP="00575FB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в</w:t>
      </w:r>
      <w:r w:rsidR="003452D4"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>еде поточний архів особових справ суддів та працівників апарату суду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1E49CFBC" w14:textId="6272BAA7" w:rsidR="003452D4" w:rsidRPr="00575FBF" w:rsidRDefault="00850786" w:rsidP="00575FB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п</w:t>
      </w:r>
      <w:r w:rsidR="003452D4"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>ри прийнятті особи на роботу проводить з нею вступні інструктажі з охорони праці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74C130BE" w14:textId="70A3713B" w:rsidR="003452D4" w:rsidRPr="00575FBF" w:rsidRDefault="00850786" w:rsidP="00575FB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lastRenderedPageBreak/>
        <w:t>п</w:t>
      </w:r>
      <w:r w:rsidR="003452D4"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>роводить роботу по складанню звітності з охорони праці за встановленими формами і у відповідні терміни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4B8B47CE" w14:textId="4DB0CCBD" w:rsidR="003452D4" w:rsidRPr="00575FBF" w:rsidRDefault="00850786" w:rsidP="00575FB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к</w:t>
      </w:r>
      <w:r w:rsidR="003452D4"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>онтролює участь в складанні розділу «Охорона праці» колективного договору, розслідування випадків виробничого травматизму, професійних і виробничо- обумовлених захворювань, вивчає їх причини, аналізує ефективність впроваджених заходів щодо їх запобігання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378A5071" w14:textId="21214A0A" w:rsidR="003452D4" w:rsidRPr="00575FBF" w:rsidRDefault="00850786" w:rsidP="00575FB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к</w:t>
      </w:r>
      <w:r w:rsidR="003452D4"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>онтролює належне оформлення та зберігання документації з питань охорони праці, а також своєчасність передачі її до архіву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0EE01DDE" w14:textId="19D524AB" w:rsidR="003452D4" w:rsidRPr="00C0522C" w:rsidRDefault="00850786" w:rsidP="00575FB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 w:rsidRPr="00C0522C">
        <w:rPr>
          <w:rFonts w:ascii="Times New Roman" w:hAnsi="Times New Roman" w:cs="Times New Roman"/>
          <w:sz w:val="26"/>
          <w:szCs w:val="26"/>
          <w:lang w:val="uk-UA" w:eastAsia="uk-UA" w:bidi="uk-UA"/>
        </w:rPr>
        <w:t>з</w:t>
      </w:r>
      <w:r w:rsidR="003452D4" w:rsidRPr="00C0522C">
        <w:rPr>
          <w:rFonts w:ascii="Times New Roman" w:hAnsi="Times New Roman" w:cs="Times New Roman"/>
          <w:sz w:val="26"/>
          <w:szCs w:val="26"/>
          <w:lang w:val="uk-UA" w:eastAsia="uk-UA" w:bidi="uk-UA"/>
        </w:rPr>
        <w:t>абезпечує своєчасне внесення до автоматизованої системи документообігу суду електронного примірнику табелю обліку використання робочого</w:t>
      </w:r>
      <w:r w:rsidR="00C0522C" w:rsidRPr="00C0522C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</w:t>
      </w:r>
      <w:r w:rsidR="003452D4" w:rsidRPr="00C0522C">
        <w:rPr>
          <w:rFonts w:ascii="Times New Roman" w:hAnsi="Times New Roman" w:cs="Times New Roman"/>
          <w:sz w:val="26"/>
          <w:szCs w:val="26"/>
          <w:lang w:val="uk-UA" w:eastAsia="uk-UA" w:bidi="uk-UA"/>
        </w:rPr>
        <w:t>часу суддівським корпусом</w:t>
      </w:r>
      <w:r w:rsidR="00C0522C"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46E69069" w14:textId="633BC23A" w:rsidR="003452D4" w:rsidRPr="00575FBF" w:rsidRDefault="00C0522C" w:rsidP="00575FB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з</w:t>
      </w:r>
      <w:r w:rsidR="003452D4"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>дійснює підготовку проектів наказів з кадрових питань, проводить їх облік та реєстрацію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163EDFEB" w14:textId="23D5AEF0" w:rsidR="003452D4" w:rsidRPr="00575FBF" w:rsidRDefault="00C0522C" w:rsidP="00575FB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р</w:t>
      </w:r>
      <w:r w:rsidR="003452D4"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>озробляє плани роботи Відділу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6112ABF8" w14:textId="18ED93BC" w:rsidR="003452D4" w:rsidRDefault="00C0522C" w:rsidP="00575FB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в</w:t>
      </w:r>
      <w:r w:rsidR="003452D4"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межах своєї компетенції здійснює заходи для забезпечення трудової дисципліни, оформлює документи, пов’язані з проведенням службового розслідування та застосування заходів дисциплінарного впливу</w:t>
      </w:r>
      <w:r w:rsidR="00367A7E">
        <w:rPr>
          <w:rFonts w:ascii="Times New Roman" w:hAnsi="Times New Roman" w:cs="Times New Roman"/>
          <w:sz w:val="26"/>
          <w:szCs w:val="26"/>
          <w:lang w:val="uk-UA" w:eastAsia="uk-UA" w:bidi="uk-UA"/>
        </w:rPr>
        <w:t>.</w:t>
      </w:r>
    </w:p>
    <w:p w14:paraId="6D495E26" w14:textId="1EBEE87D" w:rsidR="00367A7E" w:rsidRPr="00367A7E" w:rsidRDefault="00367A7E" w:rsidP="00367A7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b/>
          <w:sz w:val="26"/>
          <w:szCs w:val="26"/>
          <w:lang w:val="uk-UA" w:eastAsia="uk-UA" w:bidi="uk-UA"/>
        </w:rPr>
        <w:t>Повноваження відділу;</w:t>
      </w:r>
    </w:p>
    <w:p w14:paraId="6021880E" w14:textId="254F3E36" w:rsidR="003452D4" w:rsidRPr="00C0522C" w:rsidRDefault="00C0522C" w:rsidP="00575FB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 w:rsidRPr="00C0522C">
        <w:rPr>
          <w:rFonts w:ascii="Times New Roman" w:hAnsi="Times New Roman" w:cs="Times New Roman"/>
          <w:sz w:val="26"/>
          <w:szCs w:val="26"/>
          <w:lang w:val="uk-UA" w:eastAsia="uk-UA" w:bidi="uk-UA"/>
        </w:rPr>
        <w:t>с</w:t>
      </w:r>
      <w:r w:rsidR="003452D4" w:rsidRPr="00C0522C">
        <w:rPr>
          <w:rFonts w:ascii="Times New Roman" w:hAnsi="Times New Roman" w:cs="Times New Roman"/>
          <w:sz w:val="26"/>
          <w:szCs w:val="26"/>
          <w:lang w:val="uk-UA" w:eastAsia="uk-UA" w:bidi="uk-UA"/>
        </w:rPr>
        <w:t>пільно з іншими структурними підрозділами перевіря</w:t>
      </w:r>
      <w:r w:rsidRPr="00C0522C">
        <w:rPr>
          <w:rFonts w:ascii="Times New Roman" w:hAnsi="Times New Roman" w:cs="Times New Roman"/>
          <w:sz w:val="26"/>
          <w:szCs w:val="26"/>
          <w:lang w:val="uk-UA" w:eastAsia="uk-UA" w:bidi="uk-UA"/>
        </w:rPr>
        <w:t>є</w:t>
      </w:r>
      <w:r w:rsidR="003452D4" w:rsidRPr="00C0522C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і контролю</w:t>
      </w:r>
      <w:r w:rsidRPr="00C0522C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є </w:t>
      </w:r>
      <w:r w:rsidR="003452D4" w:rsidRPr="00C0522C">
        <w:rPr>
          <w:rFonts w:ascii="Times New Roman" w:hAnsi="Times New Roman" w:cs="Times New Roman"/>
          <w:sz w:val="26"/>
          <w:szCs w:val="26"/>
          <w:lang w:val="uk-UA" w:eastAsia="uk-UA" w:bidi="uk-UA"/>
        </w:rPr>
        <w:t>дотримання правил внутрішнього службового розпорядку вимог законодавства про</w:t>
      </w:r>
      <w:r w:rsidRPr="00C0522C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</w:t>
      </w:r>
      <w:r w:rsidR="003452D4" w:rsidRPr="00C0522C">
        <w:rPr>
          <w:rFonts w:ascii="Times New Roman" w:hAnsi="Times New Roman" w:cs="Times New Roman"/>
          <w:sz w:val="26"/>
          <w:szCs w:val="26"/>
          <w:lang w:val="uk-UA" w:eastAsia="uk-UA" w:bidi="uk-UA"/>
        </w:rPr>
        <w:t>працю та державну службу</w:t>
      </w:r>
    </w:p>
    <w:p w14:paraId="301C184F" w14:textId="4EC7BF52" w:rsidR="003452D4" w:rsidRPr="00C0522C" w:rsidRDefault="00C0522C" w:rsidP="00575FB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 w:rsidRPr="00C0522C">
        <w:rPr>
          <w:rFonts w:ascii="Times New Roman" w:hAnsi="Times New Roman" w:cs="Times New Roman"/>
          <w:sz w:val="26"/>
          <w:szCs w:val="26"/>
          <w:lang w:val="uk-UA" w:eastAsia="uk-UA" w:bidi="uk-UA"/>
        </w:rPr>
        <w:t>бере</w:t>
      </w:r>
      <w:r w:rsidR="003452D4" w:rsidRPr="00C0522C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участь у семінарах, нарадах та інших заходах з питань управління</w:t>
      </w:r>
      <w:r w:rsidRPr="00C0522C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</w:t>
      </w:r>
      <w:r w:rsidR="003452D4" w:rsidRPr="00C0522C">
        <w:rPr>
          <w:rFonts w:ascii="Times New Roman" w:hAnsi="Times New Roman" w:cs="Times New Roman"/>
          <w:sz w:val="26"/>
          <w:szCs w:val="26"/>
          <w:lang w:val="uk-UA" w:eastAsia="uk-UA" w:bidi="uk-UA"/>
        </w:rPr>
        <w:t>персоналом та державної служби, скликати наради з питань, що належать до компетенції</w:t>
      </w:r>
      <w:r w:rsidRPr="00C0522C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</w:t>
      </w:r>
      <w:r w:rsidR="003452D4" w:rsidRPr="00C0522C">
        <w:rPr>
          <w:rFonts w:ascii="Times New Roman" w:hAnsi="Times New Roman" w:cs="Times New Roman"/>
          <w:sz w:val="26"/>
          <w:szCs w:val="26"/>
          <w:lang w:val="uk-UA" w:eastAsia="uk-UA" w:bidi="uk-UA"/>
        </w:rPr>
        <w:t>Відділу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58A87536" w14:textId="7163B733" w:rsidR="003452D4" w:rsidRPr="00575FBF" w:rsidRDefault="00C0522C" w:rsidP="00575FB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о</w:t>
      </w:r>
      <w:r w:rsidR="003452D4"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>держу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є</w:t>
      </w:r>
      <w:r w:rsidR="003452D4"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у встановленому законодавством порядку від посадових осіб та іншого персоналу Суду інформацію, матеріали та пояснення (у тому числі письмові), необхідні для здійснення покладених на Відділ завдань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6E6C06E5" w14:textId="3D82750F" w:rsidR="003452D4" w:rsidRPr="00575FBF" w:rsidRDefault="00C0522C" w:rsidP="00575FB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в</w:t>
      </w:r>
      <w:r w:rsidR="003452D4"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>носит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ь</w:t>
      </w:r>
      <w:r w:rsidR="003452D4"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керівництву суду пропозиції з питань віднесених до компетенції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Відділу;</w:t>
      </w:r>
    </w:p>
    <w:p w14:paraId="600B3EEF" w14:textId="67B05CB1" w:rsidR="003452D4" w:rsidRPr="00575FBF" w:rsidRDefault="00C0522C" w:rsidP="00575FB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з</w:t>
      </w:r>
      <w:r w:rsidR="003452D4"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>дійсню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є</w:t>
      </w:r>
      <w:r w:rsidR="003452D4"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обробку персональних даних працівників суду відповідно до законодавства з питань захисту персональних даних для виконання покладених на Відділ повноважень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2A7A450C" w14:textId="24F55CE8" w:rsidR="003452D4" w:rsidRPr="00575FBF" w:rsidRDefault="00C0522C" w:rsidP="00575FB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к</w:t>
      </w:r>
      <w:r w:rsidR="003452D4"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>ористу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ється</w:t>
      </w:r>
      <w:r w:rsidR="003452D4"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технічними засобами, мережею Інтернет та електронної системи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               </w:t>
      </w:r>
      <w:r w:rsidR="003452D4"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«Ліга-Закон» для забезпечення належної роботи Відділу.</w:t>
      </w:r>
    </w:p>
    <w:p w14:paraId="2FB79841" w14:textId="4C0AF360" w:rsidR="003452D4" w:rsidRPr="00575FBF" w:rsidRDefault="00C0522C" w:rsidP="00575FB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в</w:t>
      </w:r>
      <w:r w:rsidR="003452D4"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>носит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ь</w:t>
      </w:r>
      <w:r w:rsidR="003452D4"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пропозиції щодо планування та визначення основних напрямків робот за погодженням з керівником державної служби б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ере</w:t>
      </w:r>
      <w:r w:rsidR="003452D4" w:rsidRPr="00575FBF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участь у конференціях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477FF703" w14:textId="779AF8C1" w:rsidR="00E029B5" w:rsidRPr="00367A7E" w:rsidRDefault="00C0522C" w:rsidP="00575FBF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67A7E">
        <w:rPr>
          <w:rFonts w:ascii="Times New Roman" w:hAnsi="Times New Roman" w:cs="Times New Roman"/>
          <w:sz w:val="26"/>
          <w:szCs w:val="26"/>
          <w:lang w:val="uk-UA" w:eastAsia="uk-UA" w:bidi="uk-UA"/>
        </w:rPr>
        <w:t>з</w:t>
      </w:r>
      <w:r w:rsidR="003452D4" w:rsidRPr="00367A7E">
        <w:rPr>
          <w:rFonts w:ascii="Times New Roman" w:hAnsi="Times New Roman" w:cs="Times New Roman"/>
          <w:sz w:val="26"/>
          <w:szCs w:val="26"/>
          <w:lang w:val="uk-UA" w:eastAsia="uk-UA" w:bidi="uk-UA"/>
        </w:rPr>
        <w:t>дійсню</w:t>
      </w:r>
      <w:r w:rsidRPr="00367A7E">
        <w:rPr>
          <w:rFonts w:ascii="Times New Roman" w:hAnsi="Times New Roman" w:cs="Times New Roman"/>
          <w:sz w:val="26"/>
          <w:szCs w:val="26"/>
          <w:lang w:val="uk-UA" w:eastAsia="uk-UA" w:bidi="uk-UA"/>
        </w:rPr>
        <w:t>є</w:t>
      </w:r>
      <w:r w:rsidR="003452D4" w:rsidRPr="00367A7E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інші повноваження, передбачені чинним законодавством.</w:t>
      </w:r>
      <w:bookmarkStart w:id="1" w:name="_GoBack"/>
      <w:bookmarkEnd w:id="1"/>
    </w:p>
    <w:sectPr w:rsidR="00E029B5" w:rsidRPr="00367A7E" w:rsidSect="00DC3A4D"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93265"/>
    <w:multiLevelType w:val="hybridMultilevel"/>
    <w:tmpl w:val="711A55F2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8DA356E">
      <w:start w:val="3"/>
      <w:numFmt w:val="bullet"/>
      <w:lvlText w:val="-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779BB"/>
    <w:multiLevelType w:val="hybridMultilevel"/>
    <w:tmpl w:val="A9106220"/>
    <w:lvl w:ilvl="0" w:tplc="200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206FC"/>
    <w:multiLevelType w:val="multilevel"/>
    <w:tmpl w:val="43FA42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3744B1"/>
    <w:multiLevelType w:val="multilevel"/>
    <w:tmpl w:val="105A8F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2954D3"/>
    <w:multiLevelType w:val="multilevel"/>
    <w:tmpl w:val="EB0E189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A052C0"/>
    <w:multiLevelType w:val="multilevel"/>
    <w:tmpl w:val="B29C8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96"/>
    <w:rsid w:val="00160734"/>
    <w:rsid w:val="002B17A1"/>
    <w:rsid w:val="00334F96"/>
    <w:rsid w:val="003452D4"/>
    <w:rsid w:val="00367A7E"/>
    <w:rsid w:val="004F4684"/>
    <w:rsid w:val="00575FBF"/>
    <w:rsid w:val="0059380E"/>
    <w:rsid w:val="0072720D"/>
    <w:rsid w:val="007A66B5"/>
    <w:rsid w:val="00850786"/>
    <w:rsid w:val="008A2E97"/>
    <w:rsid w:val="00A748BD"/>
    <w:rsid w:val="00AD1928"/>
    <w:rsid w:val="00B042E2"/>
    <w:rsid w:val="00C0522C"/>
    <w:rsid w:val="00D74368"/>
    <w:rsid w:val="00DC3A4D"/>
    <w:rsid w:val="00E029B5"/>
    <w:rsid w:val="00EA1D25"/>
    <w:rsid w:val="00FE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20DE"/>
  <w15:chartTrackingRefBased/>
  <w15:docId w15:val="{26B8C036-319E-4F4F-BDB3-A009953A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C3A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3A4D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DC3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3B749-724C-4679-BD1A-9D88067E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2018-02-12T15:14:00Z</dcterms:created>
  <dcterms:modified xsi:type="dcterms:W3CDTF">2018-02-15T09:32:00Z</dcterms:modified>
</cp:coreProperties>
</file>